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51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Бордунов М.Б.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Власюк Светланы Васильевны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1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6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2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8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7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0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19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>
        <w:rPr>
          <w:rStyle w:val="cat-OrganizationNamegrp-18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Власюк С.В.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инспе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цию ФНС России по </w:t>
      </w:r>
      <w:r>
        <w:rPr>
          <w:rStyle w:val="cat-Addressgrp-4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Style w:val="cat-Dategrp-7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Власюк С.В.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зом,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 Суд рассмо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Власюк С.В.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>. 4 п. 1 ст. 23 НК РФ налогоплательщики обязаны представлять в установленном порядке в налоговый орган по месту учета налоговые деклар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Власюк С.В.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30284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8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совокупность доказательств позволяет суду сделать 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Власюк С.В.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Власюк С.В.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шение установленных законодательством о налогах и сборах сроков предста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24.5 КоАП РФ, исключающих прои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Власюк Светлану Васильевну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вершении административного правонарушения, предусмотренного ст. 15.5 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рода окружного значения Сургута в течение 10 дней с момента получения 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М.Б. </w:t>
      </w:r>
      <w:r>
        <w:rPr>
          <w:rFonts w:ascii="Times New Roman" w:eastAsia="Times New Roman" w:hAnsi="Times New Roman" w:cs="Times New Roman"/>
          <w:sz w:val="28"/>
          <w:szCs w:val="28"/>
        </w:rPr>
        <w:t>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ХМАО-Югры ______________________ М.Б. </w:t>
      </w:r>
      <w:r>
        <w:rPr>
          <w:rFonts w:ascii="Times New Roman" w:eastAsia="Times New Roman" w:hAnsi="Times New Roman" w:cs="Times New Roman"/>
          <w:sz w:val="22"/>
          <w:szCs w:val="22"/>
        </w:rPr>
        <w:t>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9rplc-28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515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540"/>
        <w:jc w:val="both"/>
        <w:rPr>
          <w:sz w:val="16"/>
          <w:szCs w:val="16"/>
        </w:rPr>
      </w:pPr>
    </w:p>
    <w:p>
      <w:pPr>
        <w:spacing w:before="0" w:after="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1rplc-6">
    <w:name w:val="cat-ExternalSystemDefined grp-21 rplc-6"/>
    <w:basedOn w:val="DefaultParagraphFont"/>
  </w:style>
  <w:style w:type="character" w:customStyle="1" w:styleId="cat-PassportDatagrp-16rplc-7">
    <w:name w:val="cat-PassportData grp-16 rplc-7"/>
    <w:basedOn w:val="DefaultParagraphFont"/>
  </w:style>
  <w:style w:type="character" w:customStyle="1" w:styleId="cat-UserDefinedgrp-22rplc-8">
    <w:name w:val="cat-UserDefined grp-22 rplc-8"/>
    <w:basedOn w:val="DefaultParagraphFont"/>
  </w:style>
  <w:style w:type="character" w:customStyle="1" w:styleId="cat-OrganizationNamegrp-18rplc-10">
    <w:name w:val="cat-OrganizationName grp-18 rplc-10"/>
    <w:basedOn w:val="DefaultParagraphFont"/>
  </w:style>
  <w:style w:type="character" w:customStyle="1" w:styleId="cat-PassportDatagrp-17rplc-11">
    <w:name w:val="cat-PassportData grp-17 rplc-11"/>
    <w:basedOn w:val="DefaultParagraphFont"/>
  </w:style>
  <w:style w:type="character" w:customStyle="1" w:styleId="cat-ExternalSystemDefinedgrp-20rplc-12">
    <w:name w:val="cat-ExternalSystemDefined grp-20 rplc-12"/>
    <w:basedOn w:val="DefaultParagraphFont"/>
  </w:style>
  <w:style w:type="character" w:customStyle="1" w:styleId="cat-ExternalSystemDefinedgrp-19rplc-13">
    <w:name w:val="cat-ExternalSystemDefined grp-19 rplc-13"/>
    <w:basedOn w:val="DefaultParagraphFont"/>
  </w:style>
  <w:style w:type="character" w:customStyle="1" w:styleId="cat-OrganizationNamegrp-18rplc-14">
    <w:name w:val="cat-OrganizationName grp-18 rplc-14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Dategrp-6rplc-17">
    <w:name w:val="cat-Date grp-6 rplc-17"/>
    <w:basedOn w:val="DefaultParagraphFont"/>
  </w:style>
  <w:style w:type="character" w:customStyle="1" w:styleId="cat-Dategrp-7rplc-18">
    <w:name w:val="cat-Date grp-7 rplc-18"/>
    <w:basedOn w:val="DefaultParagraphFont"/>
  </w:style>
  <w:style w:type="character" w:customStyle="1" w:styleId="cat-Dategrp-8rplc-22">
    <w:name w:val="cat-Date grp-8 rplc-22"/>
    <w:basedOn w:val="DefaultParagraphFont"/>
  </w:style>
  <w:style w:type="character" w:customStyle="1" w:styleId="cat-Dategrp-9rplc-28">
    <w:name w:val="cat-Date grp-9 rplc-2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